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zastępu* niebios, i zwalił na ziemię niektórych z zastępu, i z gwiazd,** i podeptał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(tsawa’), lub: wojska. Być może kryje się w tym sugestia prześladowań Antiocha Epifanesa. Zamordował on arcykapłana Oniasza w 170 r. p. Chr., a do 164 r. p. Chr. zamordował tysiące Żydów. Proroctwo to jednak może mieć szersze odniesienie, zob. &lt;x&gt;600 2:3-4&lt;/x&gt;, 7-12; &lt;x&gt;730 12:4&lt;/x&gt;.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5:20&lt;/x&gt;; &lt;x&gt;220 38:7&lt;/x&gt;; &lt;x&gt;290 14:13&lt;/x&gt;; &lt;x&gt;290 40:26&lt;/x&gt;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2024-04-30T16:21:23Z</dcterms:modified>
</cp:coreProperties>
</file>