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jednego świętego mówiącego, i powiedział (inny) święty do tego, który mówił: Na jak długo widzenie: stała (ofiara) i niszcząca nieprawość, wydanie i świątyni, i zastępu* deptaniu?**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zastępu, </w:t>
      </w:r>
      <w:r>
        <w:rPr>
          <w:rtl/>
        </w:rPr>
        <w:t>צָבָא</w:t>
      </w:r>
      <w:r>
        <w:rPr>
          <w:rtl w:val="0"/>
        </w:rPr>
        <w:t xml:space="preserve"> (tsawa’): BHS sugeruje: ּ</w:t>
      </w:r>
      <w:r>
        <w:rPr>
          <w:rtl/>
        </w:rPr>
        <w:t>וצְבִי</w:t>
      </w:r>
      <w:r>
        <w:rPr>
          <w:rtl w:val="0"/>
        </w:rPr>
        <w:t xml:space="preserve"> (utsewi), czyli: piękno (ziemi), zob. BW. W G brak i zastępu.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deptaniu przez armię.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2024-04-30T19:54:36Z</dcterms:modified>
</cp:coreProperties>
</file>