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ja dam ci poznać, co będzie przy końcu (czasu) gniewu, gdyż koniec (przypadnie) na (wyznaczony) czas.*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 wyjaśnię — powiedział — co będzie pod koniec czasu gniewu, gdyż koniec przypadnie na wyznaczony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oznajmię tobie, co się będzie dziać, kiedy skończy się gniew, bo koniec nastąpi w czasie oznaczonym.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ja tobie oznajmię, co się dziać będzie aż do wykonania tego gniewu; bo czasu naznaczonego koniec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Ja pokażę tobie, co będzie na końcu przeklęctwa: bo czas ma koniec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oznajmię ci, co ma nastąpić przy końcu gniewu, bo widzenie dotyczy końca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ja objawię ci, co się będzie dziać pod koniec czasu gniewu, bo widzenie dotyczy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Wyjaśnię ci, co ma nastąpić, gdy gniew ustanie, dotyczy to bowiem kresu wyznaczonego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„Chcę, żebyś wiedział, co stanie się po upływie lat gniewu, bo bliski jest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Oto sprawię, że będziesz wiedział, co się stanie, gdy skończy się gniew, gdyż dotyczy to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Ось я тобі сповіщаю те, що буде в кінці гніву. Бо ще на час кінець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ja ci oznajmię, co się będzie dziać do końca tego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powiedział: ”Oto daję ci poznać, co się wydarzy pod koniec potępiania, ponieważ dotyczy ona wyznaczonego czasu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BA dodaje: widzenie, ἡ ὅρασις, </w:t>
      </w:r>
      <w:r>
        <w:rPr>
          <w:rtl/>
        </w:rPr>
        <w:t>הֶחָזֹון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2024-04-30T08:46:47Z</dcterms:modified>
</cp:coreProperties>
</file>