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2"/>
        <w:gridCol w:w="59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że został złamany i stanęły cztery pod nim, (znaczy): cztery królestwa z (tego) narodu powstaną, lecz nie w jego mocy.*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że został złamany i spod niego wyrosły cztery rogi, oznacza, że z tego narodu powstaną cztery królestwa, słabsze jednak niż to, którym władał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to, że został złamany, a powstały cztery inne w jego miejsce,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oznacza, 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cztery królestwa powstaną z jego narodu, ale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 miały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złamany jest, a powstały cztery miasto niego, czworo królestw z jego narodu powstaną, ale nie z taką 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po złamaniu jego urosły czterzy miasto niego: Czterzej królowie z narodu jego powstaną - ale nie w mocy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Róg zaś, który uległ złamaniu, i cztery rogi, co wyrosły na jego miejsce, to cztery królestwa, które powstaną z jego narodu, będą jednak pozbawione 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że został złamany, a cztery inne wyrosły zamiast niego, znaczy: Z jego narodu powstaną cztery królestwa, ale nie z taką mocą, jaką on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że został złamany i cztery inne wyrosły w jego miejscu, oznacza, że powstaną cztery królestwa, lecz nie będą one miały 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on złamany. Cztery rogi, które wyrosły na jego miejscu - to cztery królestwa, które powstaną z jego narodu, ale nie będą miały takiej mocy jak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został złamany. Cztery zaś [rogi, które] powstały na jego miejsce, to cztery królestwa. Z narodu powstaną, ale nie będą miały jego 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він зломався, де постали чотири роги під ним, чотири царі повстануть з його народу і не в його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został złamany i zamiast niego powstały cztery, znaczy, że z jego narodu powstaną cztery królestwa; jednak nie z taką 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zaś, że został złamany, wskutek czego w końcu wyrosły na jego miejscu cztery: Z jego narodu powstaną cztery królestwa, lecz nie z jego mocą.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nie tak mocne, jak jego królestwo.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2024-04-30T19:43:01Z</dcterms:modified>
</cp:coreProperties>
</file>