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Boże nasz, który wyprowadziłeś swój lud mocną ręką z ziemi egipskiej i uczyniłeś sobie imię, jak to jest dzisiaj: Zgrzeszyliśmy, postąpiliśmy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2024-05-07T02:45:54Z</dcterms:modified>
</cp:coreProperties>
</file>