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skierował JAHWE do Ozeasza,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Beeriego, w czasach Uzjasza, Jotama, Achaza i Hiskiasza,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Uzjasza, Jotama, Achaza, Ezechiasza, królów Judy, i za dni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Ozeasza, syna Berowego, za dni Uzyjasza, Joatama, Achaza, Ezechyjasza, królów Judzkich, i za dni Jeroboama, syna Joazowego,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stało się do Ozee, syna Beeri, za dni Ozjasza, Joatana, Achaza, Ezechiasza, królów Judzkich, a za dni Jeroboama, syna Joas, króla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Ozeasza, syna Beeriego, za dni królów judzkich: Ozjasza, Jotama, Achaza i Ezechiasza oraz króla izraelskiego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Ozeasza, syna Beeriego, w czasach Uzjasza, Jotama, Achaza, Hiskiasza, królów judzkich, i w czasach Jeroboama, syna Joasa,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Ozjasza, Jotama, Achaza oraz Ezechiasza, królów judzkich, i za panowania Jeroboama, syna Joasza,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Ozeasza, syna Beeriego, w czasach Ozjasza, Jotama, Achaza i Ezechiasza,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królów judzkich: Ozeasza, Jotama, Achaza, Ezechiasza i króla izraelskiego Jeroboama, syna Joasa.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Осії сина Веіра в днях Озія і Йоатама і Ахаза і Езекії, царів Юди, і в днях Єровоама сина Йоаса,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za dni Uzyela, Jotama, Achaza i Chiskjasza – królów Judy, oraz za dni króla israelskiego Jerobeama, syna Joasza, doszło do Hozeasza, syna Beeri.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Uzzjasza, Jotama, Achaza, i Ezechiasza, królów Judy, oraz za dni Jeroboama, syna Joasza,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2024-04-25T19:15:49Z</dcterms:modified>
</cp:coreProperties>
</file>