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początku powiedział JAHWE przez Ozeasza. I powiedział JAHWE do Ozeasza: Idź, weź sobie za żonę kobietę skorą do nierządu* i dzieci (zrodzone z) nierządu, gdyż kraj przez straszny nierząd odwraca się od JAHWE.**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kobieta skora do nierządu, </w:t>
      </w:r>
      <w:r>
        <w:rPr>
          <w:rtl/>
        </w:rPr>
        <w:t>זְנּונִים אֵׁשֶת</w:t>
      </w:r>
      <w:r>
        <w:rPr>
          <w:rtl w:val="0"/>
        </w:rPr>
        <w:t xml:space="preserve"> (’eszet zenunim), może ozn.: (1) kobietę (aktów) nierządu, tj. niekoniecznie nierządnicę, która w SP określana jest jako </w:t>
      </w:r>
      <w:r>
        <w:rPr>
          <w:rtl/>
        </w:rPr>
        <w:t>אִּׁשָה זֹונָה</w:t>
      </w:r>
      <w:r>
        <w:rPr>
          <w:rtl w:val="0"/>
        </w:rPr>
        <w:t xml:space="preserve"> (’iszsza h zona h), zob. &lt;x&gt;60 2:1&lt;/x&gt;; &lt;x&gt;70 11:1&lt;/x&gt;, lecz kokietkę. W tym przyp. za takim rozumieniem przemawiałoby to, że o ile w w. 3 jest mowa, iż Gomer urodziła mu syna, o tyle w 6 i 8 brak tego zwrotu, co może ozn., że drugie i trzecie dziecko poczęło się poza małżeństwem. (2) Wyr. może odnosić się do kapłanki obcego bóstwa.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34:15&lt;/x&gt;; &lt;x&gt;50 31:16&lt;/x&gt;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2024-04-25T23:28:05Z</dcterms:modified>
</cp:coreProperties>
</file>