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Izraelski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Izraelów w dolinie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zdruzgoczę łuk Izraela na równinie Jizreel”.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розібю лук Ізраїля в долині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stanie się, że skruszę łuk Israela w dolinie Jezreel!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połamię łuk Izraela na nizinie Jizreel”.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2024-03-28T14:12:52Z</dcterms:modified>
</cp:coreProperties>
</file>