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stanie się w tym właśnie dniu, że złamię łuk Izraela na równinie Jizreel.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2024-04-27T03:52:02Z</dcterms:modified>
</cp:coreProperties>
</file>