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Gomer poczęła i urodziła córkę. I powiedział do niego: Daj jej na imię Litości-jej-odmówiono,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dłużej nie będę litował się nad domem Izraela, bo Mnie bezwstydnie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poczęła znowu, i urodziła córkę.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Nadaj jej imię Lo-Ruchama, bo już nie zlituję się nad domem Izraela, lecz na pewno go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 i porodziła córkę; i rzekł mu Pan: Nazów imię jej Loruchama; bo się więcej nie zmiłuję nad domem Izraelskim, lecz ich zapewne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jeszcze i porodziła córkę. I rzekł mu: Nazów imię jej: Bez miłosierdzia. Bo nie przydam więcej smiłować się nad domem Izraelskim; ale zapomnieniem zapomnię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znowu i urodziła córkę. Rzekł do niego Pan: Nadaj jej imię Lo-Ruchama, - bo domowi Izraela nie okażę już więcej litości i wcale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córkę. I rzekł Pan do niego: Daj jej na imię Niemiłowana, bo już nie będę dłużej okazywał miłości domowi Izraela ani im nigdy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córkę. Wtedy On powiedział do niego: Daj jej na imię Lo-Ruchama, bo już więcej się nie zmiłuję nad domem Izraela i 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poczęła znowu i urodziła córkę, a On powiedział do niego: „Nadaj jej imię Nie-Doznająca-Miłosierdzia, bo nie okażę już miłosierdzia domowi Izraela ani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[Gomer] stała się znowu brzemienna i wydała na świat córkę. Rzekł wtedy [Jahwe] do niego: ”Nazwij ją ”Nie doznająca miłosierdzia”! Bo nie będę już okazywał miłosierdzia Domowi Izraela i już mu nie przebaczę!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córkę; zatem Pan do niego powiedział: Nazwij jej imię Lo–Ruchama! Bo więcej się nie zmiłuję nad domem Israela, bym im miał wciąż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córkę. A On rzekł do niego: ”Nazwij ją imieniem Lo-Ruchama, bo już więcej nie okażę miłosierdzia domowi Izraela, gdyż niechybnie ich oddalę.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2024-04-19T00:51:25Z</dcterms:modified>
</cp:coreProperties>
</file>