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nie jesteście moim ludem, a Ja nie będę waszym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Nadaj mu imię Lo-Ammi, bo wy nie jesteście moim ludem, ja też nie będę waszym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Nazów imię jego Loami; boście wy nie ludem moim, a Ja też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Nazów imię jego: Nie lud mój, boście wy nie lud mój, i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Nadaj mu imię Lo-Ammi, bo wy nie jesteście mym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Daj mu na imię Niemójlud, bo wy nie jesteście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Nadaj mu imię Lo-Ammi, ponieważ wy nie jesteście Moim ludem, a Ja nie jestem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„Nadaj mu imię Nie-Mój-Lud, bo wy nie jesteście już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[Jahwe]: ”Nazwij go: ”Nie mój lud”! Bo nie jesteście już ludem moim, a Ja nie jestem Bogiem waszym.”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Прозви його імя Не Мій Нарід, томущо ви не мій нарід, і Я не є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Nazwij jego imię Lo–Ammi! Bo wy nie jesteście Moim ludem, a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”Nazwij go imieniem Lo-Ammi, gdyż nie jesteście moim ludem, a ja okażę, że nie jestem 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2024-04-25T22:10:33Z</dcterms:modified>
</cp:coreProperties>
</file>