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go więzami ludzkimi, powrozami 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byłem dla Efraima jak ci, którzy podnoszą niemowlę do policzka, pochylałem się,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Ciągnąłem ich powrozami ludzkimi, więzami miłości, a byłem dla nich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zdejmują jarzmo z ich szczęk, i podawałem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ludzkiemi pociągałem ich, powrozami miłości, a byłem im jako którzy odejmują jarzmo z czeluści ich, i 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Adamowemi pociągnę je, związkami miłości, i będę im jako podnoszący jarzmo na czeluści ich, i skłoniłem się do niego,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Pociągnąłem ich ludzkimi więzami, a były to więzy miłości. Byłem dla nich jak ten, co podnosi do swego policzka niemowlę - schyliłem się ku niemu i nakarmiłem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powrozami miłości, i byłem dla nich jak ten, który podnosi niemowlę do swojego policzka, i nachylałem się do nich, aby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więzami miłości. Byłem dla nich jak ten, który zdejmuje z nich jarzmo, nachylałem się nad nimi, 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Pociągałem ich ludzkimi więzami, a były to więzy miłości. Byłem dla nich jak ten, który podnosi do swego policzka niemowlę. Schylałem się ku niemu,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Wiodłem ich za sobą pętami dobroci, więzami miłości; postępowałem z nimi jak człowiek, który niemowlę tuli do swej twarzy, pochylałem się ku niemu, by je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зітлінні людей Я їх простягнув звязями моєї любови і буду їм наче той чоловік, що бє його по щоках. І погляну на нього, здолаю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ludzkimi więzami oraz węzłami miłości; postępowałem z nimi jak Ten, co usuwa jarzmo ze szczęk, aby im podać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powrozami ziemskiego człowieka, sznurami miłości, tak iż stałem się dla nich jak ci, którzy zdejmują jarzmo z ich szczęk, i każdemu delikatnie podawałem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2024-04-29T11:16:58Z</dcterms:modified>
</cp:coreProperties>
</file>