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zostawić, Efraimie, wydać cię, Izraelu? Jak mam cię zostawić? Jak Admę?* Uczynić ci jak Seboim?** *** Przewraca się we Mnie serce,**** całkowicie zmiękczona***** moja litość.******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porzucić, Efraimie? Jak pozostawić w nieszczęściu, Izraelu? Czy miałbym zostawić cię jak Admę?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Postąpić z tobą jak z Seboim?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indziej kieruje Mnie serce,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wezbrała we Mnie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mógłbym cię porzucić, Efraimie?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wydać, Izraelu? Jakże mógłbym cię równać z 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postąpić z tobą jak z Seboim? Moje serce odmieniło się we mnie, moja litość poruszyła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Jakożbym cię podał, o Efraimie? jakożbym cię podał, o Izraelu? jakożbym cię podał jako Adamę i położył jako Seboim? Ale się obróciło we mnie serce moje, nawet i wnętrzności litości poruszyły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cię podam, Efraimie, obronię cię, Izraelu? Jako cię dam by Adamę, położę cię jako Seboim? Nawróciło się we mnie serce moje, zaraz wzruszyła się żałość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cię mogę porzucić, Efraimie, i jak opuścić ciebie, Izraelu? Jakże cię mogę równać z Admą i uczynić podobnym do Seboim? Moje serce na to się wzdryga i rozpalają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cię porzucić, Efraimie, zaniechać ciebie, Izraelu? Jakże mógłbym zrównać ciebie z Adam, postąpić z tobą jak z Seboim? Zadrżało we mnie serce, byłem do głębi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 tobą zrobić, Efraimie? Czy mam cię wydać, Izraelu? Czy mam z tobą postąpić jak z Admą, czy mam potraktować cię jak Seboim? Moje serce zadrżało, ogarnęło mnie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cię porzucić, Efraimie, i jak opuścić ciebie, Izraelu? Jak mogę zrównać cię z Admą i postąpić z tobą jak z Seboim? Moje serce wzbrania się przed tym, jestem poruszony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Jakżebym miał cię porzucić, Efraimie, wydać cię na łup, Izraelu? Jakżebym mógł cię opuścić, jak [ongiś opuściłem] Admę, postąpić z tobą podobnie jak z Cebojim? Odmieniło się we mnie serce i litość moja się poruszyła.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припишу Ефраїме? Чи обороню тебе, Ізраїле? Що тобі припишу? Чи поставлю тебе як Адаму і як Севоїм? Моє серце повернулося в собі, затривожилося моє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cię wydać Efraimie, zaprzedać Israelu?! Mam cię wydać jak Admę, uczynić jak Ceboim?! Wzdryga się na to Moje serce, a cała Moja litość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mogę cię porzucić, Efraimie? Jak mogę cię wydać, Izraelu? Jak mogę cię postawić na równi z Admą? Jak mogę postąpić z tobą jak z Ceboim? Serce się we mnie odmieniło, a jednocześnie rozpaliły się moje przejawy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Adma, </w:t>
      </w:r>
      <w:r>
        <w:rPr>
          <w:rtl/>
        </w:rPr>
        <w:t>אַדְמָה</w:t>
      </w:r>
      <w:r>
        <w:rPr>
          <w:rtl w:val="0"/>
        </w:rPr>
        <w:t xml:space="preserve"> (’adma h), czyli: czerwone (miasto); zob. &lt;x&gt;10 10:19&lt;/x&gt;,&lt;x&gt;10 14:2&lt;/x&gt;,&lt;x&gt;10 14:8&lt;/x&gt;, &lt;x&gt;50 29:22&lt;/x&gt;, &lt;x&gt;350 11:8&lt;/x&gt;.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Seboim, </w:t>
      </w:r>
      <w:r>
        <w:rPr>
          <w:rtl/>
        </w:rPr>
        <w:t>צְבֹיִים</w:t>
      </w:r>
      <w:r>
        <w:rPr>
          <w:rtl w:val="0"/>
        </w:rPr>
        <w:t xml:space="preserve"> (tsywojim), czyli: miasto wojska, pragnień, piękności l. gazel. &lt;x&gt;10 14:2&lt;/x&gt;, 8; &lt;x&gt;50 29:22&lt;/x&gt;, lub: (1) </w:t>
      </w:r>
      <w:r>
        <w:rPr>
          <w:rtl/>
        </w:rPr>
        <w:t>צְבֹיִם</w:t>
      </w:r>
      <w:r>
        <w:rPr>
          <w:rtl w:val="0"/>
        </w:rPr>
        <w:t xml:space="preserve"> &lt;x&gt;10 10:19&lt;/x&gt;; (2) </w:t>
      </w:r>
      <w:r>
        <w:rPr>
          <w:rtl/>
        </w:rPr>
        <w:t>צְבֹאִים</w:t>
      </w:r>
      <w:r>
        <w:rPr>
          <w:rtl w:val="0"/>
        </w:rPr>
        <w:t xml:space="preserve"> &lt;x&gt;350 11:8&lt;/x&gt; ketiw, </w:t>
      </w:r>
      <w:r>
        <w:rPr>
          <w:rtl/>
        </w:rPr>
        <w:t>צְבֹויִם</w:t>
      </w:r>
      <w:r>
        <w:rPr>
          <w:rtl w:val="0"/>
        </w:rPr>
        <w:t xml:space="preserve"> qere; miejscowość w okolicach Sodomy.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14:2-8&lt;/x&gt;; &lt;x&gt;50 29:22&lt;/x&gt;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Przewraca się we mnie serce, </w:t>
      </w:r>
      <w:r>
        <w:rPr>
          <w:rtl/>
        </w:rPr>
        <w:t>נֶהְּפְַך עָלַי לִּבִי</w:t>
      </w:r>
      <w:r>
        <w:rPr>
          <w:rtl w:val="0"/>
        </w:rPr>
        <w:t xml:space="preserve"> (nehpach ‘alai libbi), idiom: (1) wzbierają we mnie uczucia, zob. &lt;x&gt;310 1:20&lt;/x&gt;; (2) zmieniam zdanie, zob. &lt;x&gt;20 14:5&lt;/x&gt;; &lt;x&gt;230 105:25&lt;/x&gt;. Znaczenie to bardziej odpowiada kontekstowi.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rozgrzana.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2024-04-29T09:58:48Z</dcterms:modified>
</cp:coreProperties>
</file>