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uczynię (według) wzburzenia mego gniewu, nie wrócę zniszczyć Efraima, bo Ja jestem Bogiem, a nie człowiekiem, Świętym pośród ciebie i nie przyjdę płonąć (gniewem).*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nie przyjdę płonąć, </w:t>
      </w:r>
      <w:r>
        <w:rPr>
          <w:rtl/>
        </w:rPr>
        <w:t>וְלֹא אָבֹוא בָעֵר</w:t>
      </w:r>
      <w:r>
        <w:rPr>
          <w:rtl w:val="0"/>
        </w:rPr>
        <w:t xml:space="preserve"> (welo’ ’awo’ wa‘er), l.: (1) i nie chcę płonąć, </w:t>
      </w:r>
      <w:r>
        <w:rPr>
          <w:rtl/>
        </w:rPr>
        <w:t>בָעֵר וְלֹא אֹובֶה</w:t>
      </w:r>
      <w:r>
        <w:rPr>
          <w:rtl w:val="0"/>
        </w:rPr>
        <w:t xml:space="preserve"> (welo’ ’oweh wa‘er) BHS; (2) wg MT: i nie wejdę do miasta, </w:t>
      </w:r>
      <w:r>
        <w:rPr>
          <w:rtl/>
        </w:rPr>
        <w:t>וְלֹא אָבֹואּבְעִיר</w:t>
      </w:r>
      <w:r>
        <w:rPr>
          <w:rtl w:val="0"/>
        </w:rPr>
        <w:t xml:space="preserve"> (welo’ ’awo’ be‘ir) pod. G, καὶ οὐκ εἰσελεύσομαι εἰς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2024-04-29T09:39:10Z</dcterms:modified>
</cp:coreProperties>
</file>