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ręki Szeolu ich wykupię? Czy odkupię od śmierci?* Gdzie są, o śmierci, twe kolce? Gdzie jest, Szeolu, twe żądło?** *** Litość będzie skryta przed moimi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wykupić z mocy świata zmarłych? Czy mam ich wykupić od śmierci? Gdzie są, o śmierci, twe kolce? Gdzie, świecie zmarłych, twe żądło? Litość ukryje się przed mym wzrokiem!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ich z mocy grobu, wykupię ich od śmierci. O śmierci, będę twoją śmiercią! O grobie, będę twoim zniszczeniem! Żal się ukryje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grobu wybawię ich, od śmierci wykupię ich. O śmierci! będę śmiercią twoją; o grobie! będę skażeniem twojem; żałość skryta będzie od oczów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śmierci wybawię je, od śmierci wykupię je: będę śmiercią twoją, o śmierci, ukąszeniem twoim będę, o piekło, pociecha skryła się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wyrwać z Szeolu albo od śmierci wybawić? Gdzie twa zaraza, o Śmierci, gdzie twa zagłada, Szeolu? Litość zniknie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ich wyzwolić z krainy umarłych, od śmierci ich wykupić? O, śmierci, gdzież są twoje plagi, o, piekło, gdzież jest twoja zaraza? Moje oczy nie znają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wykupić z mocy Szeolu, wybawić od śmierci? Śmierci, gdzie jest twoja zaraza, Szeolu, gdzie jest twa zagłada? Nie będę się kierował litością!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wyrwać z krainy umarłych, wybawić ich od śmierci? Gdzie twa zaraza, o śmierci, i gdzie twoje zniszczenie, kraino umarłych?. Moje oczy nie znają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wybawię ich z mocy Szeolu, ocalę od śmierci! Gdzież twoje plagi, o śmierci, gdzie twa zaraza, Szeolu? Nie będę się kierował litością.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руки аду Я їх визволю і з смерти Я їх викуплю. Де твій присуд смерте? Де твоє бодило, Аде? Потіха сховалася від моїх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wykupić z mocy grobu? Wybawić od śmierci? Gdzie twoje zarazy, o śmierci! Gdzie twoje dżumy, Kraino Umarłych? Litość skryje się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ręki Szeolu wykupię ich; wyratuję ich ze śmierci. Gdzież są, o Śmierci, twe żądła? Gdzież jest, o Szeolu, twa niszczycielska moc? Współczucie zostanie zakryte przed moimi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pytania mogą być zd. oznajmującymi.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Gdzie twa pomsta, o śmierci? Gdzie twój oścień, hadesie, ποῦ ἡ δίκη σου θάνατε ποῦ τὸ κέντρον σου ᾅδη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11:25-26&lt;/x&gt;; &lt;x&gt;530 15:55&lt;/x&gt;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2024-05-06T14:16:50Z</dcterms:modified>
</cp:coreProperties>
</file>