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choćby zaowocował pomiędzy braćmi,* nadciągnie wiatr wschodni, wiatr JAHWE wzniesie się z pustyni i osuszy** jego źródło, i wysuszy jego zdrój – On splądruje skarbiec wszystkich cennych sprzętów!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choćby wybujał jak trzcina,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nadciągnie wiatr wschodni, wiatr JAHWE wzniesie się z pustyni! Osuszy jego źródło, wysuszy się jego zdrój — On splądruje skarbiec pełen cennych bogactw!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on wśród braci przyniósł owoc,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wiatr ze wschodu, wiatr JAHWE wyruszy z pustyni i wysuszy jego źródło, i wysuszy jego zdrój. On zagarnie skarby wszelkich kosztownych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między braćmi owoc przyniesie; pierwej jednak przyjdzie wiatr ze wschodu, wiatr Pański od puszczy występujący, i wysuszy źródło jego, wysuszy i zdrój jego; onci rozchwyci skarby wszelkiego naczynia pożądanego.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między bracią dzielić będzie, przywiedzie wiatr palący JAHWE, z puszczy przychodzący, i wysuszy źrzódła jego, i zagubi zdrój jego, a on rozchwyci skarb wszego naczynia pożądanego.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[Efraim] pięknie kwitnął wśród braci, przyjdzie wiatr wschodni, od Pana wiatr powieje z pustyni, wysuszy źródła, i wyschną studnie; zrabuje jego ziemię i wszystkie rzeczy drogocenne.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rozwinął bujnie jak sitowie, powieje wiatr wschodni, zerwie się wiatr Pana od pustyni i wyschnie jego źródło, i wysuszy się jego zdrój; On spustoszy swój kraj i wszystkie cenne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Efraim wydał owoc wśród swoich braci, to przyjdzie wschodni wiatr, wiatr JAHWE, który podniesie się od pustyni i osuszy jego źródło, i wyschnie jego zdrój, zniszczy skarbiec i wszystkie kosztowne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Efraim kwitnął między braćmi, przybędzie wiatr wschodni, posłany od JAHWE, zadmie od strony pustyni, wysuszy jego źródła i studnie, zagarnie jego skarb i wszystkie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[Efraim] kwitł między braćmi, kiedy wicher Jahwe uderzy od wschodu, zadmie od strony pustyni, opróżni jego studnie i źródła wysuszy; zagarnie jego skarb i wszystkie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цей розділить між братами. Господь на нього наведе пекучий вітер з пустині, і висушить його течії, спустошить його джерела. Він висушить його землю і ввесь його любий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wśród bujnych niw się rozkwitał nadejdzie wschodni wiatr, wicher WIEKUISTEGO, który się zrywa od puszczy. Wsiąknie jego źródło, wyschnie jego zdrój; tak wydrze mu skarbiec wszystkich cennych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on okazał się płodny niczym syn trzcin, nadejdzie wiatr wschodni, wiatr JAHWE. Nadciąga z pustkowia i wysuszy jego studnię, i sprawi, ze wyschnie jego źródło. Ten ograbi skarbiec ze wszystkich cennych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choćby zaowocował pomiędzy braćmi, ּ</w:t>
      </w:r>
      <w:r>
        <w:rPr>
          <w:rtl/>
        </w:rPr>
        <w:t>בֵן אַחִים יַפְרִיא</w:t>
      </w:r>
      <w:r>
        <w:rPr>
          <w:rtl w:val="0"/>
        </w:rPr>
        <w:t xml:space="preserve"> , MT, l. choćby zakwitł jak trzcina, ּ</w:t>
      </w:r>
      <w:r>
        <w:rPr>
          <w:rtl/>
        </w:rPr>
        <w:t>כְאָחּו מַפְרִיא</w:t>
      </w:r>
      <w:r>
        <w:rPr>
          <w:rtl w:val="0"/>
        </w:rPr>
        <w:t xml:space="preserve"> , l. choćby zakwitł pomiędzy trzciną, ּ</w:t>
      </w:r>
      <w:r>
        <w:rPr>
          <w:rtl/>
        </w:rPr>
        <w:t>בֵין אָחּו מַפְרִיא</w:t>
      </w:r>
      <w:r>
        <w:rPr>
          <w:rtl w:val="0"/>
        </w:rPr>
        <w:t xml:space="preserve"> , za BHS, por. G: choćby rządził pomiędzy braćmi, διότι οὗτος ἀνὰ μέσον ἀδελφῶν διαστελεῖ.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osuszy, </w:t>
      </w:r>
      <w:r>
        <w:rPr>
          <w:rtl/>
        </w:rPr>
        <w:t>וְיֹובִיׁש</w:t>
      </w:r>
      <w:r>
        <w:rPr>
          <w:rtl w:val="0"/>
        </w:rPr>
        <w:t xml:space="preserve"> (wejowisz), za G: ἀναξηρανεῖ, por. S, Vg, BHS. Wg MT: upokorzy, </w:t>
      </w:r>
      <w:r>
        <w:rPr>
          <w:rtl/>
        </w:rPr>
        <w:t>וְיֵבֹוׁש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2024-05-06T20:25:44Z</dcterms:modified>
</cp:coreProperties>
</file>