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czasie żniw, mój moszcz w jego porze, odejmę im moją wełnę i len, którymi osłaniała swą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całej jej radości, jej świętom, jej nowiom, jej szabatom i wszystkim jej uroczystym świętom.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koniec wszystkiemu weselu jej, świętom jej, nowym miesiącom jej, i sabatom jej, i wszystkim uroczystym świętom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wszelkie wesele jej, uroczyste święto jej, nów jej, sobota jej i wszytkie święte czasy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wszystkim jej zabawom, świętom, dniom nowiu, szabatom i wszystkim uroczystym zebraniom.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w swoim czasie z powrotem swoje zboże i swój moszcz w porze właściwej i pozbawię ją mojej wełny i mojego lnu, którym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we właściwym czasie i moszcz o odpowiedniej porze, odbiorę Moją wełnę i len, którymi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odbiorę swoje zboże, gdy jego czas nadejdzie, i moszcz o właściwej porze. Odbiorę swoją wełnę i len, które okrywają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znowu swoje zboże, gdy czas jego nastanie, i swój moszcz, gdy pora jego nadejdzie; pozbawię ją także mej wełny i mego lnu, co osłaniają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повернуся і заберу мою пшеницю в своїм часі і моє вино в своїм часі і заберу мою одіж і мою льняну одіж, щоб вона не покрила свій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zwrócę i w swoim czasie zabiorę Moje zboże, a w swojej porze Mój moszcz; cofnę Mą wełnę i Mój len, dany dla pokrycia jej sromu.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całe jej radosne uniesienie, jej święto, jej nów oraz jej sabat i każdy jej okres świąteczny.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2024-05-06T22:27:20Z</dcterms:modified>
</cp:coreProperties>
</file>