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8"/>
        <w:gridCol w:w="6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Izraela widziałem okropności. Jakiż nierząd u Efraima! Splamił się Izrael!*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2024-04-29T03:31:09Z</dcterms:modified>
</cp:coreProperties>
</file>