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dnia* ** nas podniesie i będziemy żyć przed Jego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dwóch (...) trzeciego dnia : idiom: w krótkim czasie, zob. &lt;x&gt;70 11:4&lt;/x&gt;, oraz wyr. w &lt;x&gt;240 30:15-16&lt;/x&gt;, 18-19, 21-23, 24-28, 29-31.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24:7&lt;/x&gt;; 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2024-04-28T20:38:37Z</dcterms:modified>
</cp:coreProperties>
</file>