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usilnie starajmy się poznać JAHWE.* Jego nadejście jest tak pewne jak nastanie świtu, i przyjdzie na nas jak deszcz, jak późny deszcz, który zrasza** 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14:6&lt;/x&gt;; &lt;x&gt;500 17:3&lt;/x&gt;; &lt;x&gt;510 16:31&lt;/x&gt;; &lt;x&gt;510 17:30-31&lt;/x&gt;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zrasza, </w:t>
      </w:r>
      <w:r>
        <w:rPr>
          <w:rtl/>
        </w:rPr>
        <w:t>יֹורֶה</w:t>
      </w:r>
      <w:r>
        <w:rPr>
          <w:rtl w:val="0"/>
        </w:rPr>
        <w:t xml:space="preserve"> (jore h): może: </w:t>
      </w:r>
      <w:r>
        <w:rPr>
          <w:rtl/>
        </w:rPr>
        <w:t>יַרְוֶה</w:t>
      </w:r>
      <w:r>
        <w:rPr>
          <w:rtl w:val="0"/>
        </w:rPr>
        <w:t xml:space="preserve"> (od </w:t>
      </w:r>
      <w:r>
        <w:rPr>
          <w:rtl/>
        </w:rPr>
        <w:t>רוה</w:t>
      </w:r>
      <w:r>
        <w:rPr>
          <w:rtl w:val="0"/>
        </w:rPr>
        <w:t>), czyli: odnawia.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2024-04-29T04:03:28Z</dcterms:modified>
</cp:coreProperties>
</file>