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8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naznaczone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czyniących nieprawość, miejsce naznaczone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czyniących nieprawość,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jest miastem czyniących nieprawość, pełne stóp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Galaad, miasto działających bałwana, podchwycone dla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to miasto przestępców, pełne jest krwawych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złoczyńców,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miasto złoczyńców, splamione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miastem złoczyńców,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Miastem złoczyńców jest Gilead, naznaczonym śladami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місто, що чинить марне, що колотить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jest poznaczony krwią, niczym ogród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to gród wyrządzających krzywdę; ślady ich stóp to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2024-04-28T21:22:48Z</dcterms:modified>
</cp:coreProperties>
</file>