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dziesięć tysięcy* moich wskazań, potraktowali je jak coś obcego.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wskazań, potraktowali je jak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Wypisałem mu wielkie rzeczy z mojego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 uważał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mu wielkie rzeczy w zakonie moim; ale tak je sobie waży jako co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mu rozliczne prawa moje, które były poczytane jako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Wypisałem im moje liczne prawa, lecz je przyjęli jako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spisałem mu wiele moich wskazań, to jednak lekce je sobie ważyli jako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mu na piśmie wiele Moich praw, ale oni uznali je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dla niego liczne prawa, lecz potraktowali je jako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Wypisałem dla niego wiele praw, lecz on je uważa za ustanowione przez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Запишу йому множество (приписів) і його закони, за чужі вважалися улюблені жертівники.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wiele przepisów – uważane były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mu wiele rzeczy z mego prawa; zostały uznane za coś obcego.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tysięcy, wg ketiw </w:t>
      </w:r>
      <w:r>
        <w:rPr>
          <w:rtl/>
        </w:rPr>
        <w:t>רִּבֹו</w:t>
      </w:r>
      <w:r>
        <w:rPr>
          <w:rtl w:val="0"/>
        </w:rPr>
        <w:t xml:space="preserve"> (ribbo): wg qere </w:t>
      </w:r>
      <w:r>
        <w:rPr>
          <w:rtl/>
        </w:rPr>
        <w:t>רֻּבֵי</w:t>
      </w:r>
      <w:r>
        <w:rPr>
          <w:rtl w:val="0"/>
        </w:rPr>
        <w:t xml:space="preserve"> (rubbe), czyli: wiele.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2024-05-04T20:01:46Z</dcterms:modified>
</cp:coreProperties>
</file>