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pole, lamentuje ziemia! Tak, zniszczone zboże, wysechł moszcz, zawiodła oliwa.*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7:13&lt;/x&gt;; &lt;x&gt;50 11:14&lt;/x&gt;; &lt;x&gt;50 28:49-51&lt;/x&gt;; &lt;x&gt;360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2024-04-19T19:10:45Z</dcterms:modified>
</cp:coreProperties>
</file>