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7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JAHWE, gdyż ogień pożarł pastwiska na stepie i płomień spalił wszystkie drzewa polne.*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&lt;x&gt;40 11:1&lt;/x&gt;; &lt;x&gt;50 28:22&lt;/x&gt;; &lt;x&gt;50 32:22&lt;/x&gt;; &lt;x&gt;300 4:4&lt;/x&gt;; &lt;x&gt;350 8:14&lt;/x&gt;; &lt;x&gt;370 1:4&lt;/x&gt;; &lt;x&gt;430 1:18&lt;/x&gt;; 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2024-04-19T02:06:07Z</dcterms:modified>
</cp:coreProperties>
</file>