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3"/>
        <w:gridCol w:w="57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moją ziemię najechał naród,* mocny i niezliczony. Jego zęby zębami lwa i uzębieniem lwicy.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moją ziemię najechał naród mocny i niezliczony. Jego zęby to zęby lwa, to uzębienie lwicy!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Nadciągnął bowiem naród do mojej ziemi, mocny i niezliczony, jego zęby to zęby lwa, a zęby trzonowe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ma 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srogi lew.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naród przyciągnął do ziemi mojej mocny a niezliczony; zęby jego zęby lwie, a trzonowe zęby jako lwa srogiego.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naród przyciągnął na ziemię moję mocny i niezliczony. Zęby jego, jako zęby lwie, i trzonowe zęby jego, jako szczenięcia lwiego.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najechał mój kraj lud mocny i niezliczony. Jego zęby jak zęby lwa, a siekacze ma jak lwica.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moją ziemię naszedł lud, mocny i niezliczony. Jego zęby są jak zęby lwa, jego uzębienie jak uzębienie lwicy.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moją ziemię najechał lud potężny i niezliczony, jego kły są jak kły lwa, jego kły jak u lwicy.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nadciągnął przeciw mojemu krajowi wróg mocny i niezliczony, którego zęby są jak u lwa, a kły jak u lwicy.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Napadł bowiem na mój kraj lud potężny i nieprzeliczony; jego zęby - to zęby lwa, a szczęki ma jak lwica.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сильний і безчисленний нарід пішов на мою землю, його зуби - зуби лева, і його кутні зуби як левеняти.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nad Moją ziemią rozpostarł się silny i niezliczony lud; jego zęby jak zęby lwa, a jego czeluście jakby lwicy.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bowiem naród, który wtargnął do mego kraju, potężny i niezliczony. Zęby jego to zęby lwa, ma też szczęki lwa.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6:5&lt;/x&gt;; &lt;x&gt;70 7:12&lt;/x&gt;; &lt;x&gt;240 30:27&lt;/x&gt;; &lt;x&gt;290 33:4&lt;/x&gt;; &lt;x&gt;300 5:15-17&lt;/x&gt;; &lt;x&gt;300 46:23&lt;/x&gt;; &lt;x&gt;300 51:14&lt;/x&gt;; &lt;x&gt;360 2:25&lt;/x&gt;; &lt;x&gt;730 9:7-8&lt;/x&gt;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2024-04-27T01:31:33Z</dcterms:modified>
</cp:coreProperties>
</file>