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moją winnicę na spustoszenie, na drzazgi mój figowiec, doszczętnie go odarł i porzucił tak, że zbielały jego pędy.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2024-04-24T22:34:51Z</dcterms:modified>
</cp:coreProperties>
</file>