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77"/>
        <w:gridCol w:w="1550"/>
        <w:gridCol w:w="62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Usunięto z domu JAHWE ofiary* z pokarmów i płynów; lamentują kapłani, słudzy JAHWE.**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29:38-42&lt;/x&gt;; &lt;x&gt;30 23:13&lt;/x&gt;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ołtarza G, οἱ λειτουργοῦντες θυσιαστηρίω.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2024-04-16T08:26:48Z</dcterms:modified>
</cp:coreProperties>
</file>