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mroku,* dzień obłoków i (gęstych) chmur. Niczym zorza** zalewająca góry, nadciąga lud wielki i potężny! Podobnego mu nie było od wieków i po nim nie będzie większego – aż do lat najdalszych pokoleń.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10:22&lt;/x&gt;; &lt;x&gt;20 19:16-19&lt;/x&gt;; &lt;x&gt;50 4:11&lt;/x&gt;; &lt;x&gt;50 5:22-23&lt;/x&gt;; &lt;x&gt;290 8:22&lt;/x&gt;; &lt;x&gt;290 13:10&lt;/x&gt;; &lt;x&gt;290 59:9&lt;/x&gt;; &lt;x&gt;300 23:12&lt;/x&gt;; &lt;x&gt;330 34:12&lt;/x&gt;; &lt;x&gt;330 38:9&lt;/x&gt;; &lt;x&gt;370 5:18&lt;/x&gt;; &lt;x&gt;430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zorza, ׁ</w:t>
      </w:r>
      <w:r>
        <w:rPr>
          <w:rtl/>
        </w:rPr>
        <w:t>שַחַר</w:t>
      </w:r>
      <w:r>
        <w:rPr>
          <w:rtl w:val="0"/>
        </w:rPr>
        <w:t xml:space="preserve"> (szachar), pod. G: ὄρθρος; ciekawe, że po rewokal.: czerń, ׁ</w:t>
      </w:r>
      <w:r>
        <w:rPr>
          <w:rtl/>
        </w:rPr>
        <w:t>שְחֹר</w:t>
      </w:r>
      <w:r>
        <w:rPr>
          <w:rtl w:val="0"/>
        </w:rPr>
        <w:t xml:space="preserve"> (szechor).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2024-05-05T22:44:35Z</dcterms:modified>
</cp:coreProperties>
</file>