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przekonacie się, że Ja jestem pośród Izraela, że Ja, JAHWE, jestem waszym Bogiem i innego nie ma — a mój lud nie zazna już wstydu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ja jestem wśród Izraela, że ja jestem JAHWE, wasz Bóg, i że nie ma żadnego innego;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jest w pośród Izraela, a żem Ja Panem, Bogiem waszym, a że niemasz inszego; boć 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wiedzieć, że ja w pośrzodku Izraela jestem, ja, Pan Bóg wasz, a nie masz inszego: nie będzie zawstydzon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wśród Izraela Ja jestem, że jestem Panem, Bogiem waszym, a nie ma innego.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wśród Izraela i że Ja, Pan, jestem waszym Bogiem i nie ma innego; i lud mój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pośrodku Izraela, Ja, JAHWE, wasz Bóg, i nie ma innego. Mój lud już nigdy nie dozna hańby!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Izraela, że Ja, JAHWE, jestem waszym Bogiem i nie ma innego.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przebywam pośród Izraela i że Ja, Jahwe, a nikt inny, jestem Bogiem waszym; nigdy już lud mój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przebywam wśród Israela, i że Ja jestem WIEKUISTY, wasz Bóg, a innego nie ma. Bo 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poznacie, że jestem pośród Izraela i że to ja jestem JAHWE, wasz Bóg, a innego nie ma.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2024-05-06T03:59:51Z</dcterms:modified>
</cp:coreProperties>
</file>