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miesiąc w krew, pierwej niż dzień Pański wielki a straszny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niż przydzie dzień PANski wielki a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napawający lękiem dzień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2024-05-05T23:03:12Z</dcterms:modified>
</cp:coreProperties>
</file>