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synowie i córki będą prorokować, wasi starcy będą mieli sny, a wasza młodzież —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 tych dniach i w tym czasie, gdy odwrócę niewolę ludu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w on czas, gdy nawrócę pojmany lud Judzki i Jeruzalemski,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one dni i czasu onego, gdy nawrócę poimanie Juda i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potem Ducha mego na wszelkie ciało, synowie wasi i córki wasze prorokować będą, starcy wasi będą mieć sny, a młodzieńcy wasi będą mieć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wyleję mojego Ducha na wszelkie ciało, i wasi synowie i wasze córki prorokować będą, wasi starcy będą śnili, a wasi młodzieńcy będą mieli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wyleję Mojego Ducha na wszelkie ciało. Wasi synowie i wasze córki będą prorokować, wasi starcy będą mieli sny, a wasi młodzieńcy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wyleję mojego Ducha na każde stworzenie. Będą prorokować wasi synowie i wasze córki, starcy wasi będą mieli sny, a młodzieńcy -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ześlę Ducha mego na wszelkie ciało, i prorokować będą wasi synowie i wasze córki; starcy wasi będą miewali sny, a młodzieńcy wasi - widzenia;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цього Я вилию мого духа на всяке тіло, і ваші сини і ваші дочки пророкуватимуть, і ваші старці сни снитимуть, і ваші молоді побачать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stanie się, że wyleję Mojego Ducha na wszelką cielesną naturę; wasi synowie i wasze córki będą prorokować; waszym starszym będą się śniły sny, a wasi młodzieńcy będą miewać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 w owych dniach i w owym czasie, gdy sprowadzę pojmanych z Judy i 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2024-05-01T09:07:21Z</dcterms:modified>
</cp:coreProperties>
</file>