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Zapuśćcie sierp, bo dojrzało żniwo. Pójdźcie i zstąpcie, bo tłocznia jest pełna, kadzie przelewają się, bo ich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Zapuśćciesz sierp, bo się dostało żniwo; pójdźcie, zstąpcie, bo pełna jest prasa; opływają kadzi, bo wiele jest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sierpy, bo się dostało żniwo; pódźcie a zstąpcie, bo pełna jest prasa i opływają prasy: bo się rozmnożyła złość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sprzedam waszych synów i wasze córki w ręce synów Judy, a ci sprzedadzą ich Sabejczykom, ludowi dalekiemu. Tak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”Zapuśćcie sierp, bo żniwo dojrzało. Przyjdźcie, zstąpcie, bo winna tłocznia jest już pełna. Kadzie tłoczni się przelewają; bo zło ich ogromne.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2024-04-30T21:13:43Z</dcterms:modified>
</cp:coreProperties>
</file>