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sługi i na służące* wyleję w tych dniach mego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niewolników i niewolnice.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2024-05-01T03:42:20Z</dcterms:modified>
</cp:coreProperties>
</file>