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będzie trwać na wieki, a Jerozolima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na wieki trwać będzie, a Jeruzalem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Judzka ziemia na wieki mieszkana będzie, a Jeruzalem do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czas niezmierzony, a Jerozolima –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2024-05-01T10:29:43Z</dcterms:modified>
</cp:coreProperties>
</file>