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JAHWE, wielki i przerażający.*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JAHWE — wielki i straszny!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macie przeciwko mnie, Tyrze i Sydonie, oraz wszystkie granice filistyńskie? Czy chcecie dać mi odpłatę? Jeśli mi odpłacicie, to prędko i niezwłocznie i ja zwrócę waszą odpłatę na waszą głowę;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cóż przeciwko mnie macie, o Tyryjczycy i Sydończycy i wszystkie granice Filistyńskie? Izali wy mnie nagrodę czynicie? Jeźli mi tak nagrodę czynicie, snadnieć i prędko i Ja obrócę nagrodę waszę na głowę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mnie i wam, Tyrze i Sydonie, i wszytka granico Palestyńska? Izali wy mnie pomstę oddacie? A jeśli się wy nade mną mścicie, barzo prędko wzajem oddam wam na głowę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gdy przyjdzie dzień Pański, dzień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ów wielki, straszny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przemieni w ciemność, a księżyc w krew, nim nadejdzie Dzień JAHWE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JAHWE,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gdy zbliżać się będzie dzień Jahwe, wielki i straszny.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повернеться в темряву і місяць в кров раніше ніж прийде великий і явний господний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wielki i straszny 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wam do mnie, Tyrze i Sydonie oraz wszystkie regiony Filistei? Czy odpłacacie mi takim traktowaniem? A jeśli tak mnie traktujecie, to prędko, z pośpiechem, zwrócę wasze traktowanie na wasze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13:24-25&lt;/x&gt;; &lt;x&gt;490 21:25&lt;/x&gt;; &lt;x&gt;730 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2024-05-01T08:37:06Z</dcterms:modified>
</cp:coreProperties>
</file>