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4"/>
        <w:gridCol w:w="1425"/>
        <w:gridCol w:w="6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przemieni się w ciemność, a księżyc w krew, zanim przyjdzie dzień JAHWE, wielki i przerażający.*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24:29&lt;/x&gt;; &lt;x&gt;480 13:24-25&lt;/x&gt;; &lt;x&gt;490 21:25&lt;/x&gt;; &lt;x&gt;730 6:12-13&lt;/x&gt;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2024-05-01T03:22:22Z</dcterms:modified>
</cp:coreProperties>
</file>