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ich z tego miejsca, do którego ich sprzedaliście, i zwrócę waszą zapłatę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ich z tego miejsca, na któreście ich zaprzedali, a obrócę nagrodę waszę na głowę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wzbudzę je z miejsca, na któreście je przedali, a oddam zapłatę waszę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i sprowadzę je do Doliny Józafata, i tam się z nimi rozprawię z powodu mojego ludu i mojego dziedzictwa, Izraela, ponieważ rozproszyli je między ludy pogańskie i podzielili mój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pobudzam ich, by przyszli stamtąd, dokąd ich sprzedaliście, i odpłacę na waszych głowach za wasze traktowanie.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2024-05-01T04:58:09Z</dcterms:modified>
</cp:coreProperties>
</file>