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 w prochu ziemi głowy biednych i wydłużają* drogę ubogich;** *** syn i ojciec chodzą do (tej samej) dziewczyny,**** ***** aby bezcześcić moje święte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wykręcają, gmatwają.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wydłużają drogę ubogich : wg G: i bili po głowach ubogich, καὶ ἐκονδύλιζον εἰς κεφαλὰς πτωχῶν.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23:6&lt;/x&gt;; &lt;x&gt;240 17:23&lt;/x&gt;; &lt;x&gt;290 29:21&lt;/x&gt;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dziewczyna, </w:t>
      </w:r>
      <w:r>
        <w:rPr>
          <w:rtl/>
        </w:rPr>
        <w:t>נַעֲרָה</w:t>
      </w:r>
      <w:r>
        <w:rPr>
          <w:rtl w:val="0"/>
        </w:rPr>
        <w:t xml:space="preserve"> (na‘ara h), jeśliby chodziło o nierządnicę, to byłoby to jedyne miejsce, gdzie to słowo miałoby takie znaczenie. Raczej chodzi o konkubinę (zob. &lt;x&gt;70 19:3-9&lt;/x&gt;), czyn zakazany Prawem.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18:6-18&lt;/x&gt;; &lt;x&gt;30 20:10-21&lt;/x&gt;; &lt;x&gt;50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2024-05-04T12:51:54Z</dcterms:modified>
</cp:coreProperties>
</file>