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Przychodźcie do Betel* i grzeszcie,** do Gilgal*** – i mnóżcie nieprawość! Przynoście co rano wasze ofiary, co trzeci dzień wasze dziesięciny,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Przychodźcie do Betel i grzeszcie;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chodźcie do Gilgal i mnóżcie nieprawość! Składajcie co rano ofiary, a co trzeci dzień dziesięciny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Przychodźcie do Betel i grzeszcie, w Gilgal rozmnóżcie przestępstwo; przynoście każdego ranka swoje ofiary,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trzeciego roku — swoje dziesięciny;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Idźcież do Betel a bądzcie tułaczami w Galgal; rozmnóżcie przestępstwa, a przynoście na każdy poranek ofiary wasze, i trzeciego roku dziesięciny wasze;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Chodźcież do Betel a niezbożnie czyńcie, do Galgal a rozmnażajcie przestępstwo, a przynoście po ranu ofiary wasze, przez trzy dni dziesięciny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do Betel i grzeszcie, do Gilgal i grzeszcie więcej; przynoście co ranka ofiary wasze i co trzeci dzień dziesięciny!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Przychodźcie do Betelu i grzeszcie, do Gilgalu, i jeszcze mnóżcie grzech! Każdego ranka składajcie wasze ofiary, co trzeci dzień wasze dziesięciny,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Przychodźcie do Betel i grzeszcie, a w Gilgal grzeszcie jeszcze bardziej! Przynoście rankiem swoje ofiary, a co trzy dni dziesięciny,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do Betel i grzeszcie, idźcie do Gigal i grzeszcie jeszcze więcej! Każdego ranka przynoście wasze ofiary i co trzeci dzień dziesięciny!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Przychodźcie do Betel i grzeszcie, i do Gilgal, by grzeszyć jeszcze bardziej! Przynoście co rano swoje ofiary, co trzeci dzień swe dziesięciny!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ввійшли до Ветиля і ви беззаконнували і ви помножили в Ґалґалі, щоб бути безбожними, і ви в вранці принесли ваші жертви, в три дні ваші десятини.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chodźcie do Betel oraz się sprzeniewierzajcie! Mnóżcie występki w Gilgal i każdego poranka składajcie wasze rzeźne ofiary, a co trzeciego dnia wasze dziesięciny!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ʼPrzybądźcie do Betel i dopuszczajcie się występku. W Gilgal wielokrotnie dopuszczajcie się występku, rano zaś przynoście swe ofiary; trzeciego dnia – swoje dziesięciny.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28:172&lt;/x&gt;; &lt;x&gt;70 20:18&lt;/x&gt;; &lt;x&gt;90 7:16&lt;/x&gt;; &lt;x&gt;110 12:251&lt;/x&gt;; &lt;x&gt;110 3:10&lt;/x&gt;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Lub: buntujcie się, ּ</w:t>
      </w:r>
      <w:r>
        <w:rPr>
          <w:rtl/>
        </w:rPr>
        <w:t>ופִׁשְעּו</w:t>
      </w:r>
      <w:r>
        <w:rPr>
          <w:rtl w:val="0"/>
        </w:rPr>
        <w:t xml:space="preserve"> (ufisz‘u).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 4:19-5&lt;/x&gt;; &lt;x&gt;90 11:14-12&lt;/x&gt;; &lt;x&gt;350 4:15&lt;/x&gt;; &lt;x&gt;350 12:12&lt;/x&gt;; &lt;x&gt;370 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2024-04-27T11:15:45Z</dcterms:modified>
</cp:coreProperties>
</file>