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 w bramie tego, który upomina, i brzydzą się tym, który mówi rozsądnie.*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nienagannie, ּ</w:t>
      </w:r>
      <w:r>
        <w:rPr>
          <w:rtl/>
        </w:rPr>
        <w:t>תָמִים</w:t>
      </w:r>
      <w:r>
        <w:rPr>
          <w:rtl w:val="0"/>
        </w:rPr>
        <w:t xml:space="preserve"> (tamim).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24:23-25&lt;/x&gt;; &lt;x&gt;290 29:21&lt;/x&gt;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2024-04-28T19:50:11Z</dcterms:modified>
</cp:coreProperties>
</file>