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7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wrzask twoich pieśni! I nie będę słuchał melodii twoich lutni.*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2:65&lt;/x&gt;; &lt;x&gt;130 15:16-24&lt;/x&gt;; &lt;x&gt;140 5:13&lt;/x&gt;; &lt;x&gt;140 23:13&lt;/x&gt;; &lt;x&gt;290 5:12&lt;/x&gt;; &lt;x&gt;340 3:5-15&lt;/x&gt;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2024-04-29T01:15:59Z</dcterms:modified>
</cp:coreProperties>
</file>