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całopalenia i ofiary z pokarmów podsuwaliście Mi na pustyni* przez czterdzieści lat,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składaliście Mi całopalenia i ofiary z pokarmów, gdy przez czterdzieści lat wiodłem was po pustyni,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składaliście mi ofiary i dary na pustyni przez czterdzieści lat,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Izaliście mi ofiary i dar ofiarowali na puszczy przez czterdzieści lat, domie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Izaliście mi ofiary i obiatę ofiarowali na puszczy przez czterdzieści lat, domie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składaliście Mi żertwy i ofiary pokarmowe na pustyni przez czterdzieści lat, domu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składaliście mi ofiary krwawe i ofiary z pokarmów na pustyni przez czterdzieści lat,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składaliście Mi ofiary krwawe i pokarmowe na pustyni przez czterdzieści lat,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także na pustyni przez czterdzieści lat składaliście Mi, Izraelici, ofiary z cielców i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czterdzieści lat na pustyni składaliście mi ofiary całopalne i ofiary z pokarmów, o 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мені сорок літ принесли зарізане і жертви, доме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czterdzieści lat na puszczy Mnie składaliście ofiary rzeźne i z pokarmów, wy, z domu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czterdzieści lat przynosiliście mi na pustkowiu ofiary i dary ofiarne, domu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pustyni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2024-04-29T03:29:52Z</dcterms:modified>
</cp:coreProperties>
</file>