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Nosiliście raczej Sikkuta,* waszego króla,** i Kijuna,*** wasze obrazy, gwiazdę, waszych bogów, których sobie uczyniliście.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Sikkut, </w:t>
      </w:r>
      <w:r>
        <w:rPr>
          <w:rtl/>
        </w:rPr>
        <w:t>סִּכּות</w:t>
      </w:r>
      <w:r>
        <w:rPr>
          <w:rtl w:val="0"/>
        </w:rPr>
        <w:t xml:space="preserve"> (sikkut): as. Sakkut (</w:t>
      </w:r>
      <w:r>
        <w:rPr>
          <w:rtl/>
        </w:rPr>
        <w:t>סַּכּות</w:t>
      </w:r>
      <w:r>
        <w:rPr>
          <w:rtl w:val="0"/>
        </w:rPr>
        <w:t>), Adar-Ninip l. Saturn; hbr. wokal. je tak jak ׁ</w:t>
      </w:r>
      <w:r>
        <w:rPr>
          <w:rtl/>
        </w:rPr>
        <w:t>שִקּוץ</w:t>
      </w:r>
      <w:r>
        <w:rPr>
          <w:rtl w:val="0"/>
        </w:rPr>
        <w:t xml:space="preserve"> (szikuts), czyli: obrzydliwość. Niektórzy wokal. jako namioty, </w:t>
      </w:r>
      <w:r>
        <w:rPr>
          <w:rtl/>
        </w:rPr>
        <w:t>סֻּכֹות</w:t>
      </w:r>
      <w:r>
        <w:rPr>
          <w:rtl w:val="0"/>
        </w:rPr>
        <w:t xml:space="preserve"> (sukkot).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króla, </w:t>
      </w:r>
      <w:r>
        <w:rPr>
          <w:rtl/>
        </w:rPr>
        <w:t>מֶלְֶך</w:t>
      </w:r>
      <w:r>
        <w:rPr>
          <w:rtl w:val="0"/>
        </w:rPr>
        <w:t xml:space="preserve"> (melech), wg G: Moloch, Μολοχ, </w:t>
      </w:r>
      <w:r>
        <w:rPr>
          <w:rtl/>
        </w:rPr>
        <w:t>מֹלְֶך</w:t>
      </w:r>
      <w:r>
        <w:rPr>
          <w:rtl w:val="0"/>
        </w:rPr>
        <w:t xml:space="preserve"> (molech).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Kijun, ּ</w:t>
      </w:r>
      <w:r>
        <w:rPr>
          <w:rtl/>
        </w:rPr>
        <w:t>כִּיּון</w:t>
      </w:r>
      <w:r>
        <w:rPr>
          <w:rtl w:val="0"/>
        </w:rPr>
        <w:t xml:space="preserve"> (kijjun), mez. bóg Kajamanu, czyli Saturn. Hbr. wokal. je tak jak ׁ</w:t>
      </w:r>
      <w:r>
        <w:rPr>
          <w:rtl/>
        </w:rPr>
        <w:t>שִקּוץ</w:t>
      </w:r>
      <w:r>
        <w:rPr>
          <w:rtl w:val="0"/>
        </w:rPr>
        <w:t xml:space="preserve"> (szikuts), czyli: obrzydliwość. Być może: cokół BHS; zatem w. 26: Nosiliście raczej namioty waszego Molocha oraz cokół, wasze obrazy.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2024-04-29T07:45:04Z</dcterms:modified>
</cp:coreProperties>
</file>