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36"/>
        <w:gridCol w:w="51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JAHWE do domu Izraela: Szukajcie Mnie – i żyjcie!*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JAHWE do domu Izraela: Szukajcie Mnie, a będziecie żyli!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JAHWE do domu Izraela: Szukajcie mnie, a będziecie żyć;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Pan domowi Izraelskiemu: Szukajcie mię, a żyć będziecie;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mówi JAHWE domowi Izraelowemu: Szukajcie mię, a żyć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do domu Izraela: Szukajcie Mnie, a żyć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Pan do domu Izraela: Szukajcie mnie, a żyć będziecie!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JAHWE domowi Izraela: Szukajcie Mnie, a żyć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do domu Izraela: Zwróćcie się do Mnie, a żyć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tak mówi Jahwe do Domu Izraela: - Szukajcie mnie, a będziecie żyli!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так говорить Господь до дому Ізраїля: Пошукайте Мене і житимете.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WIEKUISTY do domu Israela: Podążajcie do Mnie, abyście zachowali życie!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 bowiem, co JAHWE rzekł domowi Izraela: ʼSzukaj mnie i żyj.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55:6&lt;/x&gt;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2024-04-29T05:18:23Z</dcterms:modified>
</cp:coreProperties>
</file>