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Brzdąkacie bezmyślnie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strunach lutni, jak Dawid wymyślacie instrumenty,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 i wymyślacie sobie instrumenty muzyczne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lutni, wymyślając sobie naczynia muzyczne, jako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dźwięku arfy, mniemali, że mieli jako Dawid naczynia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na strunach harfy i jak Dawid wynajdują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lutni, jak Dawid wymyślają sobie instrumenty muzyczne,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harfy, jak Dawid wymyślają sobie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śpiewają przy dźwiękach harfy, wymyślają sobie instrumenty muzyczne, jak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hałaśliwie przy dźwiękach harfy i obmyślają instrumenty muzyczne podobnie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плескаєте на голос органів за дійсне вважали і не за проминаюче.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pobrzękują na strunach lutni i jak Dawid, wymyślili sobie muzyczne narzędzia;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przy dźwięku instrumentu strunowego; jak Dawid wymyślają sobie instrumenty do akompaniowania przy pieśni;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2024-05-04T23:56:20Z</dcterms:modified>
</cp:coreProperties>
</file>