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Amazjasz,* kapłan Betelu, posłał do Jeroboama,** króla izraelskiego, taką wiadomość: Amos spiskuje*** przeciwko tobie pośród**** domu Izraela.***** Kraj nie jest w stanie przetrwać****** wszystkich jego słów.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Amazjasz, </w:t>
      </w:r>
      <w:r>
        <w:rPr>
          <w:rtl/>
        </w:rPr>
        <w:t>אֲמַצְיָה</w:t>
      </w:r>
      <w:r>
        <w:rPr>
          <w:rtl w:val="0"/>
        </w:rPr>
        <w:t xml:space="preserve"> (’amatsja h) lub </w:t>
      </w:r>
      <w:r>
        <w:rPr>
          <w:rtl/>
        </w:rPr>
        <w:t>אֲמַצְיָהּו</w:t>
      </w:r>
      <w:r>
        <w:rPr>
          <w:rtl w:val="0"/>
        </w:rPr>
        <w:t xml:space="preserve"> (’amatsjahu), czyli: JHWH okazał moc.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współrządził z Joaszem, a w latach 782-753 niezależnie. Był to okres materialnej pomyślności Izraela i jego moralnego upadku.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rozpoczął spisek.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samym wnętrzu.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14:23&lt;/x&gt;; &lt;x&gt;300 38:4&lt;/x&gt;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(1) zdzierżyć; (2) Jego słowa nie rozpłyną się bez echa po kraju.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2024-04-29T20:27:38Z</dcterms:modified>
</cp:coreProperties>
</file>