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4"/>
        <w:gridCol w:w="5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mówi Amos: Jeroboam zginie od miecza, a Izrael na pewno pójdzie ze swojej ziemi na wygnanie.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Amos rozpowiada: Jeroboam zginie od miecza, a Izrael z całą pewnością opuści swoją ziemię i pójdzie na wygnanie.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Amos: Jeroboam umrze od miecza, a Izrael na pewno zostanie uprowadzony ze swojej ziemi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Amos: Jeroboam od miecza umrze, a Izrael zapewne do więzienia z ziemi swojej zaprowadzony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Amos: Od miecza umrze Jeroboam, a Izrael poimany przeprowadzi się z ziemie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rzekł Amos: Od miecza umrze Jeroboam i Izrael będzie uprowadzony ze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Amos: Jeroboam zginie od miecza, a Izrael na pewno pójdzie z ziemi swej na wygnanie.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Amos: Od miecza zginie Jeroboam, a Izrael na pewno pójdzie ze swojej ziemi na wygnanie.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Amos: «Jeroboam zginie od miecza, a Izrael na pewno zostanie uprowadzony ze swojego kraju»”.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Amos głosi: ”Jeroboam zginie od miecza, a Izrael pójdzie na wygnanie, daleko od swej ojczyzny”.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Амос так говорить: Від меча скінчиться Єровоам, а Ізраїль буде поведений полоненим з своєї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Amos mówi tak: Jerobeam zginie od miecza, a Israel będzie uprowadzony ze swej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Amos bowiem powiedział tak: ʼJeroboam umrze od miecza; Izrael zaś niechybnie pójdzie ze swej ziemi na wygnanieʼ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2024-04-29T19:55:47Z</dcterms:modified>
</cp:coreProperties>
</file>