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JAHWE:* Twoja żona będzie uprawiać nierząd w mieście, a twoi synowie i twoje córki padną od miecza. Twoja ziemia będzie podzielona sznurem mierniczym, ty umrzesz na nieczystej ziemi, a Izrael na pewno pójdzie ze swojej ziemi na wygnanie.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Twoja żona będzie uprawiać w mieście nierząd, a twoi synowie i twoje córki padną od miecza. Twoją ziemię rozdzielą na części sznurem mierniczym, a ty sam umrzesz w ziemi nieczystej. Natomiast Izrael na pewno opuści swą ziemię i pójdzie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Twoja żona będzie nierządnicą w mieście, twoi synowie i twoje córki padną od miecza, twoja ziemia będzie podzielona sznurem, a ty umrzesz w ziemi nieczystej; Izrael zaś na pewno zostanie uprowadzony do niewoli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Żona twoja w mieście nierząd płodzić będzie, a synowie twoi i córki twoje od miecza polegną, a ziemia twoja sznurem będzie podzielona, a ty w ziemi splugawionej umrzesz; lecz Izrael zapewne zaprowadzony będzie do więzienia z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JAHWE: Żona twoja w mieście nierząd płodzić będzie, a synowie twoi i córki twoje od miecza polęgą, a ziemia twoja sznurem pomierzona będzie, a ty w ziemi splugawionej umrzesz, a Izrael poimany przeniesie się z 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Pan: Żona twoja w mieście będzie nierządnicą. Synowie zaś i córki twoje od miecza poginą. Ziemię twoją sznurem podzielą. Ty umrzesz na ziemi nieczystej, a Izrael zostanie ze swej ziemi uprowadzony.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Twoja żona będzie uprawiać w mieście nierząd, a twoi synowie i twoje córki padną od miecza. Twoja ziemia sznurem będzie podzielona, a ty umrzesz na nieczystej ziemi, Izrael zaś pójdzie ze swej ziemi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Twoja żona będzie uprawiała w mieście nierząd, twoi synowie i córki polegną od miecza, twoja ziemia zostanie podzielona sznurem mierniczym, ty zaś umrzesz na ziemi nieczystej. Izrael na pewno pójdzie na wygnanie ze swojej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powiedział JAHWE: «Twoja żona będzie nierządnicą w mieście, a twoi synowie i córki zginą od miecza. Twoją ziemię podzielą sznurem, a ty umrzesz na nieczystej ziemi, Izrael zaś na pewno zostanie uprowadzony ze swojego kraju»”.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mówi Jahwe: ”Żona twoja stanie się nierządnicą w mieście, twoi synowie i twoje córki padną od miecza, posiadłość twoją podzielą sznurem, ty zaś umrzesz w ziemi nieczystej; a Izrael pójdzie na wygnanie, daleko od swej ojczyzny”.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Твоя жінка в місті буде розпусницею, і твої сини і твої дочки впадуть від меча, і твоя земля шнурком буде розміряна, і ти скінчишся в нечистій землі, а Ізраїль буде поведений полоненим з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Twoja żona odda się w mieście nierządowi, a synowie i twoje córki polegną od miecza. Twoja ziemia będzie podzielona mierniczym sznurem, ty sam umrzesz na nieczystej ziemi, a Israel będzie uprowadzony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rzeki JAHWE: ”Twoja żona w tym mieście stanie się nierządnicą. Twoi synowie zaś i twoje córki padną od miecza. A twoja ziemia zostanie podzielona sznurem mierniczym. Ty sam umrzesz na nieczystej ziemi; Izrael zaś niechybnie pójdzie ze swej ziemi na wygnanie”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2:27-36&lt;/x&gt;; &lt;x&gt;300 20:1-6&lt;/x&gt;; &lt;x&gt;350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2024-04-29T20:41:46Z</dcterms:modified>
</cp:coreProperties>
</file>