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– mówicie – minie nów,* abyśmy mogli kupczyć zbożem, i szabat,** abyśmy wystawili ziarno?*** (Mogli) pomniejszyć efę,**** a powiększyć szekel***** i sfałszować szale?******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10:10&lt;/x&gt;; &lt;x&gt;40 28:11&lt;/x&gt;; &lt;x&gt;290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20:8&lt;/x&gt;; &lt;x&gt;20 23:12&lt;/x&gt;; &lt;x&gt;20 34:21&lt;/x&gt;; &lt;x&gt;50 5:12-15&lt;/x&gt;; &lt;x&gt;160 13:15-22&lt;/x&gt;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pszenicę.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Efa, czyli ok. 40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szekel, ok. 78 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zgiąć (l. przechylić ) fałszywą wagę.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19:35-36&lt;/x&gt;; &lt;x&gt;50 25:13-15&lt;/x&gt;; &lt;x&gt;220 31:6&lt;/x&gt;; &lt;x&gt;240 11:1&lt;/x&gt;; &lt;x&gt;240 16:11&lt;/x&gt;; &lt;x&gt;240 20:10&lt;/x&gt;; &lt;x&gt;330 45:9-12&lt;/x&gt;; &lt;x&gt;400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2024-05-08T09:26:36Z</dcterms:modified>
</cp:coreProperties>
</file>