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piliście na mojej świętej górze, tak pić będą stale wszystkie narody; będą pić i łykać,* ** i stanie się z nimi tak, jak gdyby ich nie było.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siorbać, chłeptać.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51:17-23&lt;/x&gt;; &lt;x&gt;300 25:15-29&lt;/x&gt;; &lt;x&gt;330 23:31-34&lt;/x&gt;; &lt;x&gt;730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2024-04-23T23:56:26Z</dcterms:modified>
</cp:coreProperties>
</file>